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 320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 xml:space="preserve">61177,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End"/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Золочівська, 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3F7606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606" w:rsidRPr="003F7606">
        <w:rPr>
          <w:rFonts w:ascii="Times New Roman" w:hAnsi="Times New Roman"/>
          <w:sz w:val="28"/>
          <w:szCs w:val="28"/>
        </w:rPr>
        <w:t>UA-2021-07-07-000419-b</w:t>
      </w:r>
      <w:r w:rsidR="00253183" w:rsidRPr="003F7606">
        <w:rPr>
          <w:rFonts w:ascii="Times New Roman" w:hAnsi="Times New Roman"/>
          <w:sz w:val="28"/>
          <w:szCs w:val="28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7606">
        <w:rPr>
          <w:rFonts w:ascii="Times New Roman" w:hAnsi="Times New Roman"/>
          <w:sz w:val="28"/>
          <w:szCs w:val="28"/>
        </w:rPr>
        <w:t>тіньового навісу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320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182 819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606">
        <w:rPr>
          <w:rFonts w:ascii="Times New Roman" w:eastAsia="Times New Roman" w:hAnsi="Times New Roman"/>
          <w:sz w:val="28"/>
          <w:szCs w:val="28"/>
          <w:lang w:eastAsia="ru-RU"/>
        </w:rPr>
        <w:t>182 819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7606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B7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85</cp:revision>
  <cp:lastPrinted>2021-03-22T13:14:00Z</cp:lastPrinted>
  <dcterms:created xsi:type="dcterms:W3CDTF">2021-03-17T12:08:00Z</dcterms:created>
  <dcterms:modified xsi:type="dcterms:W3CDTF">2021-07-07T10:19:00Z</dcterms:modified>
</cp:coreProperties>
</file>